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5E" w:rsidRPr="00B4109A" w:rsidRDefault="00B311B9">
      <w:pPr>
        <w:jc w:val="center"/>
        <w:rPr>
          <w:b/>
          <w:sz w:val="24"/>
          <w:szCs w:val="24"/>
        </w:rPr>
      </w:pPr>
      <w:r w:rsidRPr="00B4109A">
        <w:rPr>
          <w:b/>
          <w:sz w:val="24"/>
          <w:szCs w:val="24"/>
        </w:rPr>
        <w:t>АННОТАЦИЯ</w:t>
      </w:r>
    </w:p>
    <w:p w:rsidR="00582A5E" w:rsidRPr="00B4109A" w:rsidRDefault="00B311B9">
      <w:pPr>
        <w:jc w:val="center"/>
        <w:rPr>
          <w:sz w:val="24"/>
          <w:szCs w:val="24"/>
        </w:rPr>
      </w:pPr>
      <w:r w:rsidRPr="00B4109A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2A5E" w:rsidRPr="00B4109A">
        <w:tc>
          <w:tcPr>
            <w:tcW w:w="3261" w:type="dxa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t>Государственный контроль за экономической концентрацией</w:t>
            </w:r>
          </w:p>
        </w:tc>
      </w:tr>
      <w:tr w:rsidR="00582A5E" w:rsidRPr="00B4109A">
        <w:tc>
          <w:tcPr>
            <w:tcW w:w="3261" w:type="dxa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Экономика</w:t>
            </w:r>
          </w:p>
        </w:tc>
      </w:tr>
      <w:tr w:rsidR="00582A5E" w:rsidRPr="00B4109A">
        <w:tc>
          <w:tcPr>
            <w:tcW w:w="3261" w:type="dxa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582A5E" w:rsidRPr="00B4109A">
        <w:tc>
          <w:tcPr>
            <w:tcW w:w="3261" w:type="dxa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4 </w:t>
            </w:r>
            <w:proofErr w:type="spellStart"/>
            <w:r w:rsidRPr="00B4109A">
              <w:rPr>
                <w:sz w:val="24"/>
                <w:szCs w:val="24"/>
              </w:rPr>
              <w:t>з.е</w:t>
            </w:r>
            <w:proofErr w:type="spellEnd"/>
            <w:r w:rsidRPr="00B4109A">
              <w:rPr>
                <w:sz w:val="24"/>
                <w:szCs w:val="24"/>
              </w:rPr>
              <w:t>.</w:t>
            </w:r>
          </w:p>
        </w:tc>
      </w:tr>
      <w:tr w:rsidR="00582A5E" w:rsidRPr="00B4109A">
        <w:tc>
          <w:tcPr>
            <w:tcW w:w="3261" w:type="dxa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Зачет с оценкой</w:t>
            </w:r>
          </w:p>
        </w:tc>
      </w:tr>
      <w:tr w:rsidR="00582A5E" w:rsidRPr="00B4109A">
        <w:tc>
          <w:tcPr>
            <w:tcW w:w="3261" w:type="dxa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2A5E" w:rsidRPr="00B4109A" w:rsidRDefault="00B311B9">
            <w:pPr>
              <w:rPr>
                <w:i/>
                <w:sz w:val="24"/>
                <w:szCs w:val="24"/>
                <w:highlight w:val="yellow"/>
              </w:rPr>
            </w:pPr>
            <w:r w:rsidRPr="00B4109A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t xml:space="preserve">Раздел 1. </w:t>
            </w:r>
            <w:r w:rsidRPr="00B4109A">
              <w:rPr>
                <w:b/>
                <w:bCs/>
                <w:sz w:val="24"/>
                <w:szCs w:val="24"/>
              </w:rPr>
              <w:t>Г</w:t>
            </w:r>
            <w:r w:rsidRPr="00B4109A">
              <w:rPr>
                <w:b/>
                <w:sz w:val="24"/>
                <w:szCs w:val="24"/>
              </w:rPr>
              <w:t>осударственная конкурентная политика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Тема 1. Государственное регулирование конкуренции в Российской Федерации. Система антимонопольного законодательства и ответственность за его нарушение. 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Тема 2. </w:t>
            </w:r>
            <w:r w:rsidRPr="00B4109A">
              <w:rPr>
                <w:rFonts w:eastAsiaTheme="majorEastAsia"/>
                <w:bCs/>
                <w:sz w:val="24"/>
                <w:szCs w:val="24"/>
              </w:rPr>
              <w:t xml:space="preserve">Правовое регулирование отношений, связанных с заключением </w:t>
            </w:r>
            <w:proofErr w:type="spellStart"/>
            <w:r w:rsidRPr="00B4109A">
              <w:rPr>
                <w:rFonts w:eastAsiaTheme="majorEastAsia"/>
                <w:bCs/>
                <w:sz w:val="24"/>
                <w:szCs w:val="24"/>
              </w:rPr>
              <w:t>антиконкурентных</w:t>
            </w:r>
            <w:proofErr w:type="spellEnd"/>
            <w:r w:rsidRPr="00B4109A">
              <w:rPr>
                <w:rFonts w:eastAsiaTheme="majorEastAsia"/>
                <w:bCs/>
                <w:sz w:val="24"/>
                <w:szCs w:val="24"/>
              </w:rPr>
              <w:t xml:space="preserve"> соглашений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Тема 3.Пресечение недобросовестной конкуренции и нарушений рекламного законодательства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Тема 4. Понятие и характеристика антимонопольного </w:t>
            </w:r>
            <w:proofErr w:type="spellStart"/>
            <w:r w:rsidRPr="00B4109A">
              <w:rPr>
                <w:sz w:val="24"/>
                <w:szCs w:val="24"/>
              </w:rPr>
              <w:t>комплаенса</w:t>
            </w:r>
            <w:proofErr w:type="spellEnd"/>
            <w:r w:rsidRPr="00B4109A">
              <w:rPr>
                <w:sz w:val="24"/>
                <w:szCs w:val="24"/>
              </w:rPr>
              <w:t xml:space="preserve">. Необходимость внедрения в </w:t>
            </w:r>
            <w:proofErr w:type="gramStart"/>
            <w:r w:rsidRPr="00B4109A">
              <w:rPr>
                <w:sz w:val="24"/>
                <w:szCs w:val="24"/>
              </w:rPr>
              <w:t>практику  хозяйствующих</w:t>
            </w:r>
            <w:proofErr w:type="gramEnd"/>
            <w:r w:rsidRPr="00B4109A">
              <w:rPr>
                <w:sz w:val="24"/>
                <w:szCs w:val="24"/>
              </w:rPr>
              <w:t xml:space="preserve"> субъектов и органов власти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b/>
                <w:color w:val="0070C0"/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t>Раздел 2. Процессы экономической концентрации на товарных рынках и оценка состояния конкурентной среды на товарных рынках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shd w:val="clear" w:color="auto" w:fill="FFFFFF"/>
              <w:rPr>
                <w:color w:val="0070C0"/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Тема 1. Понятие и характеристика экономической концентрации. 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shd w:val="clear" w:color="auto" w:fill="FFFFFF"/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Тема 2. Критерии, показатели и методы оценки уровня латентности картелей и иных </w:t>
            </w:r>
            <w:proofErr w:type="spellStart"/>
            <w:r w:rsidRPr="00B4109A">
              <w:rPr>
                <w:sz w:val="24"/>
                <w:szCs w:val="24"/>
              </w:rPr>
              <w:t>антиконкурентных</w:t>
            </w:r>
            <w:proofErr w:type="spellEnd"/>
            <w:r w:rsidRPr="00B4109A">
              <w:rPr>
                <w:sz w:val="24"/>
                <w:szCs w:val="24"/>
              </w:rPr>
              <w:t xml:space="preserve"> соглашений на товарных рынках и на торгах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shd w:val="clear" w:color="auto" w:fill="FFFFFF"/>
              <w:rPr>
                <w:sz w:val="24"/>
                <w:szCs w:val="24"/>
              </w:rPr>
            </w:pPr>
            <w:r w:rsidRPr="00B4109A">
              <w:rPr>
                <w:rFonts w:eastAsiaTheme="majorEastAsia"/>
                <w:bCs/>
                <w:sz w:val="24"/>
                <w:szCs w:val="24"/>
              </w:rPr>
              <w:t>Тема 3. Система скрининга рынков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shd w:val="clear" w:color="auto" w:fill="FFFFFF"/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 xml:space="preserve">Тема 4. </w:t>
            </w:r>
            <w:proofErr w:type="spellStart"/>
            <w:r w:rsidRPr="00B4109A">
              <w:rPr>
                <w:sz w:val="24"/>
                <w:szCs w:val="24"/>
              </w:rPr>
              <w:t>Антиконкурентные</w:t>
            </w:r>
            <w:proofErr w:type="spellEnd"/>
            <w:r w:rsidRPr="00B4109A">
              <w:rPr>
                <w:sz w:val="24"/>
                <w:szCs w:val="24"/>
              </w:rPr>
              <w:t xml:space="preserve"> соглашения: практика выявления, проблемы доказывания, система средств доказывания, набор доказательств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shd w:val="clear" w:color="auto" w:fill="FFFFFF"/>
              <w:rPr>
                <w:color w:val="0070C0"/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Тема 5. Определение ущерба</w:t>
            </w:r>
            <w:r w:rsidRPr="00B4109A">
              <w:rPr>
                <w:rFonts w:eastAsiaTheme="majorEastAsia"/>
                <w:bCs/>
                <w:sz w:val="24"/>
                <w:szCs w:val="24"/>
              </w:rPr>
              <w:t xml:space="preserve"> от </w:t>
            </w:r>
            <w:proofErr w:type="spellStart"/>
            <w:r w:rsidRPr="00B4109A">
              <w:rPr>
                <w:rFonts w:eastAsiaTheme="majorEastAsia"/>
                <w:bCs/>
                <w:sz w:val="24"/>
                <w:szCs w:val="24"/>
              </w:rPr>
              <w:t>антиконкурентных</w:t>
            </w:r>
            <w:proofErr w:type="spellEnd"/>
            <w:r w:rsidRPr="00B4109A">
              <w:rPr>
                <w:rFonts w:eastAsiaTheme="majorEastAsia"/>
                <w:bCs/>
                <w:sz w:val="24"/>
                <w:szCs w:val="24"/>
              </w:rPr>
              <w:t xml:space="preserve"> соглашений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E7E6E6" w:themeFill="background2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ind w:firstLine="715"/>
              <w:jc w:val="both"/>
              <w:rPr>
                <w:b/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82A5E" w:rsidRPr="00B4109A" w:rsidRDefault="00B311B9">
            <w:pPr>
              <w:pStyle w:val="aff5"/>
              <w:numPr>
                <w:ilvl w:val="0"/>
                <w:numId w:val="1"/>
              </w:numPr>
              <w:ind w:left="0" w:firstLine="715"/>
              <w:jc w:val="both"/>
            </w:pPr>
            <w:proofErr w:type="spellStart"/>
            <w:r w:rsidRPr="00B4109A">
              <w:t>Бурганов</w:t>
            </w:r>
            <w:proofErr w:type="spellEnd"/>
            <w:r w:rsidRPr="00B4109A">
              <w:t>, Р. А. Экономическая концентрация. Сущность и особенности проявления в конкурентной среде [Электронный ресурс</w:t>
            </w:r>
            <w:proofErr w:type="gramStart"/>
            <w:r w:rsidRPr="00B4109A">
              <w:t>] :</w:t>
            </w:r>
            <w:proofErr w:type="gramEnd"/>
            <w:r w:rsidRPr="00B4109A">
              <w:t xml:space="preserve"> Монография / Р. А. </w:t>
            </w:r>
            <w:proofErr w:type="spellStart"/>
            <w:r w:rsidRPr="00B4109A">
              <w:t>Бурганов</w:t>
            </w:r>
            <w:proofErr w:type="spellEnd"/>
            <w:r w:rsidRPr="00B4109A">
              <w:t xml:space="preserve">. - Казань: «Издательство </w:t>
            </w:r>
            <w:proofErr w:type="spellStart"/>
            <w:r w:rsidRPr="00B4109A">
              <w:t>Тан</w:t>
            </w:r>
            <w:proofErr w:type="spellEnd"/>
            <w:r w:rsidRPr="00B4109A">
              <w:t xml:space="preserve">-Заря», 2003. - 280 с. - ISBN 5-88846-073-7. - Режим доступа: </w:t>
            </w:r>
            <w:hyperlink r:id="rId6">
              <w:r w:rsidRPr="00B4109A">
                <w:rPr>
                  <w:rStyle w:val="-"/>
                  <w:color w:val="auto"/>
                </w:rPr>
                <w:t>http://znanium.com/catalog/product/444311</w:t>
              </w:r>
            </w:hyperlink>
          </w:p>
          <w:p w:rsidR="00582A5E" w:rsidRPr="00B4109A" w:rsidRDefault="00B311B9">
            <w:pPr>
              <w:pStyle w:val="aff5"/>
              <w:numPr>
                <w:ilvl w:val="0"/>
                <w:numId w:val="1"/>
              </w:numPr>
              <w:ind w:left="0" w:firstLine="715"/>
              <w:jc w:val="both"/>
            </w:pPr>
            <w:r w:rsidRPr="00B4109A">
              <w:t xml:space="preserve">Волновой принцип </w:t>
            </w:r>
            <w:proofErr w:type="spellStart"/>
            <w:r w:rsidRPr="00B4109A">
              <w:t>Эллиотта</w:t>
            </w:r>
            <w:proofErr w:type="spellEnd"/>
            <w:r w:rsidRPr="00B4109A">
              <w:t xml:space="preserve">. Ключ к пониманию рынка: Учебное пособие / </w:t>
            </w:r>
            <w:proofErr w:type="spellStart"/>
            <w:r w:rsidRPr="00B4109A">
              <w:t>Пректер</w:t>
            </w:r>
            <w:proofErr w:type="spellEnd"/>
            <w:r w:rsidRPr="00B4109A">
              <w:t xml:space="preserve"> Р.Р., Коллинз Ч., </w:t>
            </w:r>
            <w:proofErr w:type="spellStart"/>
            <w:r w:rsidRPr="00B4109A">
              <w:t>Фрост</w:t>
            </w:r>
            <w:proofErr w:type="spellEnd"/>
            <w:r w:rsidRPr="00B4109A">
              <w:t xml:space="preserve"> А.Д., - 7-е изд. - </w:t>
            </w:r>
            <w:proofErr w:type="spellStart"/>
            <w:proofErr w:type="gramStart"/>
            <w:r w:rsidRPr="00B4109A">
              <w:t>М.:Альпина</w:t>
            </w:r>
            <w:proofErr w:type="spellEnd"/>
            <w:proofErr w:type="gramEnd"/>
            <w:r w:rsidRPr="00B4109A">
              <w:t xml:space="preserve"> </w:t>
            </w:r>
            <w:proofErr w:type="spellStart"/>
            <w:r w:rsidRPr="00B4109A">
              <w:t>Пабл</w:t>
            </w:r>
            <w:proofErr w:type="spellEnd"/>
            <w:r w:rsidRPr="00B4109A">
              <w:t xml:space="preserve">., 2016. - 272 с.: 70x100 1/16 ISBN 978-5-9614-4387-5 - Режим доступа: </w:t>
            </w:r>
            <w:hyperlink r:id="rId7">
              <w:r w:rsidRPr="00B4109A">
                <w:rPr>
                  <w:rStyle w:val="-"/>
                </w:rPr>
                <w:t>http://znanium.com/catalog/product/912573</w:t>
              </w:r>
            </w:hyperlink>
          </w:p>
          <w:p w:rsidR="00582A5E" w:rsidRPr="00B4109A" w:rsidRDefault="00B311B9">
            <w:pPr>
              <w:pStyle w:val="aff5"/>
              <w:numPr>
                <w:ilvl w:val="0"/>
                <w:numId w:val="1"/>
              </w:numPr>
              <w:ind w:left="0" w:firstLine="715"/>
              <w:jc w:val="both"/>
            </w:pPr>
            <w:proofErr w:type="spellStart"/>
            <w:r w:rsidRPr="00B4109A">
              <w:t>Шаститко</w:t>
            </w:r>
            <w:proofErr w:type="spellEnd"/>
            <w:r w:rsidRPr="00B4109A">
              <w:t xml:space="preserve"> А.Е. Коллективное доминирование на рынке: экономика и право. - М.: МАКС Пресс, 2011. - 77 с. ISBN 978-5-317-03763-5 - Режим доступа: </w:t>
            </w:r>
            <w:hyperlink r:id="rId8">
              <w:r w:rsidRPr="00B4109A">
                <w:rPr>
                  <w:rStyle w:val="-"/>
                  <w:color w:val="auto"/>
                </w:rPr>
                <w:t>http://znanium.com/catalog/product/345156</w:t>
              </w:r>
            </w:hyperlink>
          </w:p>
          <w:p w:rsidR="00582A5E" w:rsidRPr="00B4109A" w:rsidRDefault="00B311B9">
            <w:pPr>
              <w:pStyle w:val="aff5"/>
              <w:numPr>
                <w:ilvl w:val="0"/>
                <w:numId w:val="1"/>
              </w:numPr>
              <w:ind w:left="0" w:firstLine="715"/>
              <w:jc w:val="both"/>
            </w:pPr>
            <w:proofErr w:type="spellStart"/>
            <w:r w:rsidRPr="00B4109A">
              <w:t>Шаститко</w:t>
            </w:r>
            <w:proofErr w:type="spellEnd"/>
            <w:r w:rsidRPr="00B4109A">
              <w:t xml:space="preserve"> А.Е., Федулова А.А., Яковлева Е.Ю. </w:t>
            </w:r>
            <w:r w:rsidRPr="00B4109A">
              <w:rPr>
                <w:bCs/>
              </w:rPr>
              <w:t xml:space="preserve">Вертикальные ограничения в России: типология, антимонопольное законодательство и </w:t>
            </w:r>
            <w:proofErr w:type="spellStart"/>
            <w:r w:rsidRPr="00B4109A">
              <w:rPr>
                <w:bCs/>
              </w:rPr>
              <w:t>правоприменение</w:t>
            </w:r>
            <w:proofErr w:type="spellEnd"/>
            <w:r w:rsidRPr="00B4109A">
              <w:rPr>
                <w:bCs/>
              </w:rPr>
              <w:t>.</w:t>
            </w:r>
            <w:r w:rsidRPr="00B4109A">
              <w:t xml:space="preserve"> - М.: МАКС Пресс, </w:t>
            </w:r>
            <w:proofErr w:type="gramStart"/>
            <w:r w:rsidRPr="00B4109A">
              <w:t>2010.-</w:t>
            </w:r>
            <w:proofErr w:type="gramEnd"/>
            <w:r w:rsidRPr="00B4109A">
              <w:t xml:space="preserve">52 с. ISBN 978-5-317-03380-4 - Режим доступа: </w:t>
            </w:r>
            <w:hyperlink r:id="rId9">
              <w:r w:rsidRPr="00B4109A">
                <w:rPr>
                  <w:rStyle w:val="-"/>
                  <w:color w:val="auto"/>
                </w:rPr>
                <w:t>http://znanium.com/catalog/product/345153</w:t>
              </w:r>
            </w:hyperlink>
          </w:p>
          <w:p w:rsidR="00582A5E" w:rsidRPr="00B4109A" w:rsidRDefault="00B311B9">
            <w:pPr>
              <w:tabs>
                <w:tab w:val="left" w:pos="195"/>
              </w:tabs>
              <w:ind w:firstLine="715"/>
              <w:jc w:val="both"/>
              <w:rPr>
                <w:b/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82A5E" w:rsidRPr="00B4109A" w:rsidRDefault="00B311B9">
            <w:pPr>
              <w:pStyle w:val="aff5"/>
              <w:numPr>
                <w:ilvl w:val="0"/>
                <w:numId w:val="2"/>
              </w:numPr>
              <w:ind w:left="0" w:firstLine="715"/>
              <w:jc w:val="both"/>
            </w:pPr>
            <w:r w:rsidRPr="00B4109A">
              <w:t xml:space="preserve">Шишкин, М. В. Антимонопольное </w:t>
            </w:r>
            <w:proofErr w:type="gramStart"/>
            <w:r w:rsidRPr="00B4109A">
              <w:t>регулирование :</w:t>
            </w:r>
            <w:proofErr w:type="gramEnd"/>
            <w:r w:rsidRPr="00B4109A">
              <w:t xml:space="preserve"> учебник и практикум для магистратуры / М. В. Шишкин, А. В. Смирнов. — </w:t>
            </w:r>
            <w:proofErr w:type="gramStart"/>
            <w:r w:rsidRPr="00B4109A">
              <w:t>Москва :</w:t>
            </w:r>
            <w:proofErr w:type="gramEnd"/>
            <w:r w:rsidRPr="00B4109A">
              <w:t xml:space="preserve"> Издательство </w:t>
            </w:r>
            <w:proofErr w:type="spellStart"/>
            <w:r w:rsidRPr="00B4109A">
              <w:t>Юрайт</w:t>
            </w:r>
            <w:proofErr w:type="spellEnd"/>
            <w:r w:rsidRPr="00B4109A">
              <w:t xml:space="preserve">, 2019. — 143 с. — ISBN 978-5-534-08003-2. — </w:t>
            </w:r>
            <w:proofErr w:type="gramStart"/>
            <w:r w:rsidRPr="00B4109A">
              <w:t>Текст :</w:t>
            </w:r>
            <w:proofErr w:type="gramEnd"/>
            <w:r w:rsidRPr="00B4109A">
              <w:t xml:space="preserve"> электронный // ЭБС </w:t>
            </w:r>
            <w:proofErr w:type="spellStart"/>
            <w:r w:rsidRPr="00B4109A">
              <w:t>Юрайт</w:t>
            </w:r>
            <w:proofErr w:type="spellEnd"/>
            <w:r w:rsidRPr="00B4109A">
              <w:t xml:space="preserve"> [сайт]. — URL: </w:t>
            </w:r>
            <w:hyperlink r:id="rId10">
              <w:r w:rsidRPr="00B4109A">
                <w:rPr>
                  <w:rStyle w:val="-"/>
                </w:rPr>
                <w:t>https://www.biblio-online.ru/bcode/433983</w:t>
              </w:r>
            </w:hyperlink>
          </w:p>
          <w:p w:rsidR="00582A5E" w:rsidRPr="00B4109A" w:rsidRDefault="00B311B9">
            <w:pPr>
              <w:pStyle w:val="aff5"/>
              <w:numPr>
                <w:ilvl w:val="0"/>
                <w:numId w:val="2"/>
              </w:numPr>
              <w:ind w:left="0" w:firstLine="715"/>
              <w:jc w:val="both"/>
            </w:pPr>
            <w:r w:rsidRPr="00B4109A">
              <w:t>Филимоненко, И. В. </w:t>
            </w:r>
            <w:r w:rsidRPr="00B4109A">
              <w:rPr>
                <w:bCs/>
              </w:rPr>
              <w:t>Моделирование оценки состояния локальных рынков региона (на примере Красноярского края)</w:t>
            </w:r>
            <w:r w:rsidRPr="00B4109A">
              <w:t> [Электронный ресурс</w:t>
            </w:r>
            <w:proofErr w:type="gramStart"/>
            <w:r w:rsidRPr="00B4109A">
              <w:t>] :</w:t>
            </w:r>
            <w:proofErr w:type="gramEnd"/>
            <w:r w:rsidRPr="00B4109A">
              <w:t xml:space="preserve"> Монография / И. В. Филимоненко. - Красноярск: Сибирский федеральный университет, 2010. - 145 с. - ISBN 978-5-7638-1980-9. - Режим доступа: </w:t>
            </w:r>
            <w:hyperlink r:id="rId11">
              <w:r w:rsidRPr="00B4109A">
                <w:rPr>
                  <w:rStyle w:val="-"/>
                  <w:color w:val="auto"/>
                </w:rPr>
                <w:t>http://znanium.com/catalog/product/441181</w:t>
              </w:r>
            </w:hyperlink>
          </w:p>
          <w:p w:rsidR="00582A5E" w:rsidRPr="00B4109A" w:rsidRDefault="00B311B9">
            <w:pPr>
              <w:pStyle w:val="aff5"/>
              <w:numPr>
                <w:ilvl w:val="0"/>
                <w:numId w:val="2"/>
              </w:numPr>
              <w:ind w:left="0" w:firstLine="715"/>
              <w:jc w:val="both"/>
            </w:pPr>
            <w:r w:rsidRPr="00B4109A">
              <w:rPr>
                <w:bCs/>
              </w:rPr>
              <w:t>Экономика товарного обращения</w:t>
            </w:r>
            <w:r w:rsidRPr="00B4109A">
              <w:t xml:space="preserve">: Учебник / Александров Ю.Л., Терещенко Н.Н., - 3-е изд., </w:t>
            </w:r>
            <w:proofErr w:type="spellStart"/>
            <w:r w:rsidRPr="00B4109A">
              <w:t>перераб</w:t>
            </w:r>
            <w:proofErr w:type="spellEnd"/>
            <w:r w:rsidRPr="00B4109A">
              <w:t xml:space="preserve">. и доп. - </w:t>
            </w:r>
            <w:proofErr w:type="spellStart"/>
            <w:proofErr w:type="gramStart"/>
            <w:r w:rsidRPr="00B4109A">
              <w:t>Краснояр</w:t>
            </w:r>
            <w:proofErr w:type="spellEnd"/>
            <w:r w:rsidRPr="00B4109A">
              <w:t>.:</w:t>
            </w:r>
            <w:proofErr w:type="gramEnd"/>
            <w:r w:rsidRPr="00B4109A">
              <w:t xml:space="preserve">СФУ, 2015. - 352 с.: ISBN 978-5-7638-3318-8 - Режим доступа: </w:t>
            </w:r>
            <w:hyperlink r:id="rId12">
              <w:r w:rsidRPr="00B4109A">
                <w:rPr>
                  <w:rStyle w:val="-"/>
                  <w:color w:val="auto"/>
                </w:rPr>
                <w:t>http://znanium.com/catalog/product/968056</w:t>
              </w:r>
            </w:hyperlink>
          </w:p>
          <w:p w:rsidR="00582A5E" w:rsidRPr="00B4109A" w:rsidRDefault="00582A5E">
            <w:pPr>
              <w:pStyle w:val="aff5"/>
            </w:pPr>
          </w:p>
        </w:tc>
      </w:tr>
      <w:tr w:rsidR="00582A5E" w:rsidRPr="00B4109A">
        <w:tc>
          <w:tcPr>
            <w:tcW w:w="10490" w:type="dxa"/>
            <w:gridSpan w:val="3"/>
            <w:shd w:val="clear" w:color="auto" w:fill="E7E6E6" w:themeFill="background2"/>
          </w:tcPr>
          <w:p w:rsidR="00582A5E" w:rsidRPr="00B4109A" w:rsidRDefault="00B311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B4109A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B4109A">
              <w:rPr>
                <w:b/>
                <w:i/>
                <w:sz w:val="24"/>
                <w:szCs w:val="24"/>
              </w:rPr>
              <w:t xml:space="preserve"> курсов, используемых при </w:t>
            </w:r>
            <w:r w:rsidRPr="00B4109A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rPr>
                <w:b/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582A5E" w:rsidRPr="00B4109A" w:rsidRDefault="00B311B9">
            <w:pPr>
              <w:jc w:val="both"/>
              <w:rPr>
                <w:sz w:val="24"/>
                <w:szCs w:val="24"/>
              </w:rPr>
            </w:pPr>
            <w:r w:rsidRPr="00B4109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109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410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09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410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09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410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09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4109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4109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2A5E" w:rsidRPr="00B4109A" w:rsidRDefault="00B311B9">
            <w:pPr>
              <w:jc w:val="both"/>
              <w:rPr>
                <w:sz w:val="24"/>
                <w:szCs w:val="24"/>
              </w:rPr>
            </w:pPr>
            <w:r w:rsidRPr="00B4109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109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82A5E" w:rsidRPr="00B4109A" w:rsidRDefault="00582A5E">
            <w:pPr>
              <w:rPr>
                <w:b/>
                <w:sz w:val="24"/>
                <w:szCs w:val="24"/>
              </w:rPr>
            </w:pPr>
          </w:p>
          <w:p w:rsidR="00582A5E" w:rsidRPr="00B4109A" w:rsidRDefault="00B311B9">
            <w:pPr>
              <w:rPr>
                <w:b/>
                <w:sz w:val="24"/>
                <w:szCs w:val="24"/>
              </w:rPr>
            </w:pPr>
            <w:r w:rsidRPr="00B410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Общего доступа</w:t>
            </w:r>
          </w:p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- Справочная правовая система ГАРАНТ</w:t>
            </w:r>
          </w:p>
          <w:p w:rsidR="00582A5E" w:rsidRPr="00B4109A" w:rsidRDefault="00B311B9">
            <w:pPr>
              <w:rPr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E7E6E6" w:themeFill="background2"/>
          </w:tcPr>
          <w:p w:rsidR="00582A5E" w:rsidRPr="00B4109A" w:rsidRDefault="00B311B9">
            <w:pPr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10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E7E6E6" w:themeFill="background2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109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2A5E" w:rsidRPr="00B4109A">
        <w:tc>
          <w:tcPr>
            <w:tcW w:w="10490" w:type="dxa"/>
            <w:gridSpan w:val="3"/>
            <w:shd w:val="clear" w:color="auto" w:fill="auto"/>
          </w:tcPr>
          <w:p w:rsidR="00582A5E" w:rsidRPr="00B4109A" w:rsidRDefault="00B311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B4109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582A5E" w:rsidRPr="00B4109A" w:rsidRDefault="00582A5E">
      <w:pPr>
        <w:ind w:left="-284"/>
        <w:rPr>
          <w:sz w:val="24"/>
          <w:szCs w:val="24"/>
        </w:rPr>
      </w:pPr>
    </w:p>
    <w:p w:rsidR="00582A5E" w:rsidRPr="00B4109A" w:rsidRDefault="00B311B9">
      <w:pPr>
        <w:ind w:left="-284"/>
        <w:rPr>
          <w:sz w:val="24"/>
          <w:szCs w:val="24"/>
        </w:rPr>
      </w:pPr>
      <w:r w:rsidRPr="00B4109A">
        <w:rPr>
          <w:sz w:val="24"/>
          <w:szCs w:val="24"/>
        </w:rPr>
        <w:t xml:space="preserve">Аннотацию подготовил                                </w:t>
      </w:r>
      <w:r w:rsidRPr="00B4109A">
        <w:rPr>
          <w:sz w:val="24"/>
          <w:szCs w:val="24"/>
        </w:rPr>
        <w:tab/>
        <w:t xml:space="preserve">                      Курдюмов Александр Васильевич,             </w:t>
      </w:r>
    </w:p>
    <w:p w:rsidR="00582A5E" w:rsidRPr="00B4109A" w:rsidRDefault="00B311B9">
      <w:pPr>
        <w:ind w:left="-284"/>
        <w:rPr>
          <w:sz w:val="24"/>
          <w:szCs w:val="24"/>
        </w:rPr>
      </w:pPr>
      <w:r w:rsidRPr="00B4109A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582A5E" w:rsidRPr="00B4109A" w:rsidRDefault="00582A5E">
      <w:pPr>
        <w:rPr>
          <w:sz w:val="24"/>
          <w:szCs w:val="24"/>
        </w:rPr>
      </w:pPr>
    </w:p>
    <w:p w:rsidR="00582A5E" w:rsidRPr="00B4109A" w:rsidRDefault="00B311B9">
      <w:pPr>
        <w:ind w:left="-284"/>
        <w:rPr>
          <w:sz w:val="24"/>
          <w:szCs w:val="24"/>
        </w:rPr>
      </w:pPr>
      <w:r w:rsidRPr="00B4109A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582A5E" w:rsidRPr="00B4109A" w:rsidRDefault="00B311B9">
      <w:pPr>
        <w:ind w:left="-284"/>
        <w:rPr>
          <w:sz w:val="24"/>
          <w:szCs w:val="24"/>
        </w:rPr>
      </w:pPr>
      <w:r w:rsidRPr="00B4109A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582A5E" w:rsidRPr="00B4109A" w:rsidRDefault="00B311B9">
      <w:pPr>
        <w:ind w:left="-284"/>
        <w:rPr>
          <w:sz w:val="24"/>
          <w:szCs w:val="24"/>
        </w:rPr>
      </w:pPr>
      <w:r w:rsidRPr="00B4109A">
        <w:rPr>
          <w:sz w:val="24"/>
          <w:szCs w:val="24"/>
        </w:rPr>
        <w:t>регулирования</w:t>
      </w:r>
    </w:p>
    <w:p w:rsidR="00582A5E" w:rsidRPr="00B4109A" w:rsidRDefault="00582A5E">
      <w:pPr>
        <w:jc w:val="center"/>
        <w:rPr>
          <w:b/>
          <w:sz w:val="24"/>
          <w:szCs w:val="24"/>
        </w:rPr>
      </w:pPr>
    </w:p>
    <w:p w:rsidR="00582A5E" w:rsidRPr="00B4109A" w:rsidRDefault="00582A5E">
      <w:pPr>
        <w:rPr>
          <w:sz w:val="24"/>
          <w:szCs w:val="24"/>
        </w:rPr>
      </w:pPr>
    </w:p>
    <w:sectPr w:rsidR="00582A5E" w:rsidRPr="00B4109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6F"/>
    <w:multiLevelType w:val="multilevel"/>
    <w:tmpl w:val="6DBC3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B00392"/>
    <w:multiLevelType w:val="multilevel"/>
    <w:tmpl w:val="743C9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556CB"/>
    <w:multiLevelType w:val="multilevel"/>
    <w:tmpl w:val="FE2C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E"/>
    <w:rsid w:val="00582A5E"/>
    <w:rsid w:val="00B311B9"/>
    <w:rsid w:val="00B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6F52-7442-4284-ADCB-4EF8CEC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902B6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451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12573" TargetMode="External"/><Relationship Id="rId12" Type="http://schemas.openxmlformats.org/officeDocument/2006/relationships/hyperlink" Target="http://znanium.com/catalog/product/9680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444311" TargetMode="External"/><Relationship Id="rId11" Type="http://schemas.openxmlformats.org/officeDocument/2006/relationships/hyperlink" Target="http://znanium.com/catalog/product/4411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3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45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6939-761B-4C4C-AE77-C9D8A2C2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2019-04-04T06:21:00Z</dcterms:created>
  <dcterms:modified xsi:type="dcterms:W3CDTF">2019-07-02T09:22:00Z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